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0E55" w14:textId="436A880C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  <w:b/>
        </w:rPr>
      </w:pPr>
      <w:r w:rsidRPr="004B4673">
        <w:rPr>
          <w:rFonts w:asciiTheme="minorHAnsi" w:hAnsiTheme="minorHAnsi" w:cstheme="minorHAnsi"/>
          <w:b/>
        </w:rPr>
        <w:t>(</w:t>
      </w:r>
      <w:r w:rsidR="00CE226F">
        <w:rPr>
          <w:rFonts w:asciiTheme="minorHAnsi" w:hAnsiTheme="minorHAnsi" w:cstheme="minorHAnsi"/>
          <w:b/>
        </w:rPr>
        <w:t>NOC</w:t>
      </w:r>
      <w:r w:rsidRPr="004B4673">
        <w:rPr>
          <w:rFonts w:asciiTheme="minorHAnsi" w:hAnsiTheme="minorHAnsi" w:cstheme="minorHAnsi"/>
          <w:b/>
        </w:rPr>
        <w:t xml:space="preserve"> from the Head of the Institute/Organization)</w:t>
      </w:r>
    </w:p>
    <w:p w14:paraId="3E1BAA05" w14:textId="77777777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  <w:i/>
        </w:rPr>
      </w:pPr>
      <w:r w:rsidRPr="004B4673">
        <w:rPr>
          <w:rFonts w:asciiTheme="minorHAnsi" w:hAnsiTheme="minorHAnsi" w:cstheme="minorHAnsi"/>
          <w:i/>
          <w:color w:val="FF0000"/>
        </w:rPr>
        <w:t xml:space="preserve">(To be provided </w:t>
      </w:r>
      <w:r w:rsidRPr="004B4673">
        <w:rPr>
          <w:rFonts w:asciiTheme="minorHAnsi" w:hAnsiTheme="minorHAnsi" w:cstheme="minorHAnsi"/>
          <w:b/>
          <w:i/>
          <w:color w:val="FF0000"/>
        </w:rPr>
        <w:t>on official letterhead)</w:t>
      </w:r>
      <w:r w:rsidRPr="004B4673">
        <w:rPr>
          <w:rFonts w:asciiTheme="minorHAnsi" w:hAnsiTheme="minorHAnsi" w:cstheme="minorHAnsi"/>
          <w:i/>
          <w:color w:val="FF0000"/>
        </w:rPr>
        <w:t xml:space="preserve"> </w:t>
      </w:r>
    </w:p>
    <w:p w14:paraId="4656652C" w14:textId="77777777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  <w:i/>
        </w:rPr>
      </w:pPr>
    </w:p>
    <w:p w14:paraId="7B741D47" w14:textId="77777777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309413E5" w14:textId="77777777" w:rsidR="00232816" w:rsidRPr="004B4673" w:rsidRDefault="00232816" w:rsidP="00232816">
      <w:pPr>
        <w:tabs>
          <w:tab w:val="left" w:pos="540"/>
        </w:tabs>
        <w:jc w:val="center"/>
        <w:rPr>
          <w:rFonts w:asciiTheme="minorHAnsi" w:hAnsiTheme="minorHAnsi" w:cstheme="minorHAnsi"/>
        </w:rPr>
      </w:pPr>
    </w:p>
    <w:p w14:paraId="2624E9C4" w14:textId="77777777" w:rsidR="00E4345D" w:rsidRDefault="00232816" w:rsidP="00E4345D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Certified that Institute has no objection in the implementation of the </w:t>
      </w:r>
      <w:proofErr w:type="gramStart"/>
      <w:r w:rsidRPr="004B4673">
        <w:rPr>
          <w:rFonts w:asciiTheme="minorHAnsi" w:hAnsiTheme="minorHAnsi" w:cstheme="minorHAnsi"/>
        </w:rPr>
        <w:t xml:space="preserve">project </w:t>
      </w:r>
      <w:r w:rsidR="00E4345D">
        <w:rPr>
          <w:rFonts w:asciiTheme="minorHAnsi" w:hAnsiTheme="minorHAnsi" w:cstheme="minorHAnsi"/>
        </w:rPr>
        <w:t xml:space="preserve"> …</w:t>
      </w:r>
      <w:proofErr w:type="gramEnd"/>
      <w:r w:rsidR="00E4345D"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B4673">
        <w:rPr>
          <w:rFonts w:asciiTheme="minorHAnsi" w:hAnsiTheme="minorHAnsi" w:cstheme="minorHAnsi"/>
        </w:rPr>
        <w:t>with short/ long term commitment and the participation of the</w:t>
      </w:r>
      <w:r w:rsidR="00E4345D">
        <w:rPr>
          <w:rFonts w:asciiTheme="minorHAnsi" w:hAnsiTheme="minorHAnsi" w:cstheme="minorHAnsi"/>
        </w:rPr>
        <w:t xml:space="preserve"> </w:t>
      </w:r>
      <w:r w:rsidR="00E4345D">
        <w:rPr>
          <w:rFonts w:asciiTheme="minorHAnsi" w:hAnsiTheme="minorHAnsi" w:cstheme="minorHAnsi"/>
        </w:rPr>
        <w:tab/>
        <w:t>I)…………………………………………………………...</w:t>
      </w:r>
      <w:r w:rsidR="00E4345D" w:rsidRPr="004B4673">
        <w:rPr>
          <w:rFonts w:asciiTheme="minorHAnsi" w:hAnsiTheme="minorHAnsi" w:cstheme="minorHAnsi"/>
        </w:rPr>
        <w:t>………………</w:t>
      </w:r>
    </w:p>
    <w:p w14:paraId="3BCC0FA2" w14:textId="48938996" w:rsidR="00232816" w:rsidRPr="00E4345D" w:rsidRDefault="00E4345D" w:rsidP="00E4345D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II)………………………………………………………………………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  <w:r>
        <w:rPr>
          <w:rFonts w:asciiTheme="minorHAnsi" w:hAnsiTheme="minorHAnsi" w:cstheme="minorHAnsi"/>
        </w:rPr>
        <w:t xml:space="preserve"> </w:t>
      </w:r>
      <w:r w:rsidRPr="00E4345D">
        <w:rPr>
          <w:rFonts w:asciiTheme="minorHAnsi" w:hAnsiTheme="minorHAnsi" w:cstheme="minorHAnsi"/>
        </w:rPr>
        <w:t xml:space="preserve">(Name of the expedition member/s) member/s of </w:t>
      </w:r>
      <w:proofErr w:type="gramStart"/>
      <w:r w:rsidRPr="00E4345D">
        <w:rPr>
          <w:rFonts w:asciiTheme="minorHAnsi" w:hAnsiTheme="minorHAnsi" w:cstheme="minorHAnsi"/>
        </w:rPr>
        <w:t>summer(</w:t>
      </w:r>
      <w:proofErr w:type="gramEnd"/>
      <w:r w:rsidRPr="00E4345D">
        <w:rPr>
          <w:rFonts w:asciiTheme="minorHAnsi" w:hAnsiTheme="minorHAnsi" w:cstheme="minorHAnsi"/>
        </w:rPr>
        <w:t xml:space="preserve">short term) /winter team (long term) </w:t>
      </w:r>
      <w:r w:rsidR="00232816" w:rsidRPr="00E4345D">
        <w:rPr>
          <w:rFonts w:asciiTheme="minorHAnsi" w:hAnsiTheme="minorHAnsi" w:cstheme="minorHAnsi"/>
        </w:rPr>
        <w:t>in India Scientific Expedition</w:t>
      </w:r>
      <w:r w:rsidRPr="00E4345D">
        <w:rPr>
          <w:rFonts w:asciiTheme="minorHAnsi" w:hAnsiTheme="minorHAnsi" w:cstheme="minorHAnsi"/>
        </w:rPr>
        <w:t xml:space="preserve"> to Antarctica</w:t>
      </w:r>
      <w:r w:rsidR="00232816" w:rsidRPr="00E4345D">
        <w:rPr>
          <w:rFonts w:asciiTheme="minorHAnsi" w:hAnsiTheme="minorHAnsi" w:cstheme="minorHAnsi"/>
        </w:rPr>
        <w:t>.</w:t>
      </w:r>
    </w:p>
    <w:p w14:paraId="1E8092B8" w14:textId="77777777" w:rsidR="00232816" w:rsidRPr="004B4673" w:rsidRDefault="00232816" w:rsidP="00232816">
      <w:pPr>
        <w:ind w:left="360"/>
        <w:jc w:val="both"/>
        <w:rPr>
          <w:rFonts w:asciiTheme="minorHAnsi" w:hAnsiTheme="minorHAnsi" w:cstheme="minorHAnsi"/>
        </w:rPr>
      </w:pPr>
    </w:p>
    <w:p w14:paraId="458960A7" w14:textId="77777777" w:rsidR="00232816" w:rsidRPr="004B4673" w:rsidRDefault="00232816" w:rsidP="00232816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Certified that the infrastructure and administrative facilities will be extended to PI throughout the duration of </w:t>
      </w:r>
      <w:proofErr w:type="gramStart"/>
      <w:r w:rsidRPr="004B4673">
        <w:rPr>
          <w:rFonts w:asciiTheme="minorHAnsi" w:hAnsiTheme="minorHAnsi" w:cstheme="minorHAnsi"/>
        </w:rPr>
        <w:t>above mentioned</w:t>
      </w:r>
      <w:proofErr w:type="gramEnd"/>
      <w:r w:rsidRPr="004B4673">
        <w:rPr>
          <w:rFonts w:asciiTheme="minorHAnsi" w:hAnsiTheme="minorHAnsi" w:cstheme="minorHAnsi"/>
        </w:rPr>
        <w:t xml:space="preserve"> project.</w:t>
      </w:r>
    </w:p>
    <w:p w14:paraId="424DCF45" w14:textId="77777777" w:rsidR="00232816" w:rsidRPr="004B4673" w:rsidRDefault="00232816" w:rsidP="00232816">
      <w:pPr>
        <w:jc w:val="both"/>
        <w:rPr>
          <w:rFonts w:asciiTheme="minorHAnsi" w:hAnsiTheme="minorHAnsi" w:cstheme="minorHAnsi"/>
        </w:rPr>
      </w:pPr>
    </w:p>
    <w:p w14:paraId="3E15536C" w14:textId="77777777" w:rsidR="00232816" w:rsidRPr="004B4673" w:rsidRDefault="00232816" w:rsidP="00232816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Certified that Institute will take financial and management responsibilities of the project as per the existing rules of the Institute.</w:t>
      </w:r>
    </w:p>
    <w:p w14:paraId="532E2967" w14:textId="77777777" w:rsidR="00232816" w:rsidRPr="004B4673" w:rsidRDefault="00232816" w:rsidP="00232816">
      <w:pPr>
        <w:ind w:left="360"/>
        <w:jc w:val="both"/>
        <w:rPr>
          <w:rFonts w:asciiTheme="minorHAnsi" w:hAnsiTheme="minorHAnsi" w:cstheme="minorHAnsi"/>
        </w:rPr>
      </w:pPr>
    </w:p>
    <w:p w14:paraId="2CF74616" w14:textId="77777777" w:rsidR="00232816" w:rsidRPr="004B4673" w:rsidRDefault="00232816" w:rsidP="00232816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Certified that all expenses including those related to procurement of scientific </w:t>
      </w:r>
      <w:proofErr w:type="spellStart"/>
      <w:r w:rsidRPr="004B4673">
        <w:rPr>
          <w:rFonts w:asciiTheme="minorHAnsi" w:hAnsiTheme="minorHAnsi" w:cstheme="minorHAnsi"/>
        </w:rPr>
        <w:t>equipments</w:t>
      </w:r>
      <w:proofErr w:type="spellEnd"/>
      <w:r w:rsidRPr="004B4673">
        <w:rPr>
          <w:rFonts w:asciiTheme="minorHAnsi" w:hAnsiTheme="minorHAnsi" w:cstheme="minorHAnsi"/>
        </w:rPr>
        <w:t>, attending acclimatization training, medicals &amp; briefings, Hard Duty Allowance will be borne by the Organization.</w:t>
      </w:r>
    </w:p>
    <w:p w14:paraId="25488286" w14:textId="77777777" w:rsidR="00232816" w:rsidRPr="004B4673" w:rsidRDefault="00232816" w:rsidP="00232816">
      <w:pPr>
        <w:jc w:val="both"/>
        <w:rPr>
          <w:rFonts w:asciiTheme="minorHAnsi" w:hAnsiTheme="minorHAnsi" w:cstheme="minorHAnsi"/>
        </w:rPr>
      </w:pPr>
    </w:p>
    <w:p w14:paraId="69C421EC" w14:textId="77777777" w:rsidR="00232816" w:rsidRPr="004B4673" w:rsidRDefault="00232816" w:rsidP="00232816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Certified that institute / organization will abide by the Data Policy of ESSO-NCPOR for which an undertaking in the prescribed format will be provided by the Principal and Co-Principal investigator.</w:t>
      </w:r>
    </w:p>
    <w:p w14:paraId="2456535F" w14:textId="77777777" w:rsidR="00232816" w:rsidRPr="004B4673" w:rsidRDefault="00232816" w:rsidP="00232816">
      <w:pPr>
        <w:tabs>
          <w:tab w:val="left" w:pos="720"/>
        </w:tabs>
        <w:rPr>
          <w:rFonts w:asciiTheme="minorHAnsi" w:hAnsiTheme="minorHAnsi" w:cstheme="minorHAnsi"/>
        </w:rPr>
      </w:pPr>
    </w:p>
    <w:p w14:paraId="1EC927EC" w14:textId="77777777" w:rsidR="00232816" w:rsidRPr="004B4673" w:rsidRDefault="00232816" w:rsidP="0023281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260D5C5B" w14:textId="77777777" w:rsidR="00232816" w:rsidRPr="004B4673" w:rsidRDefault="00232816" w:rsidP="0023281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699CDDCE" w14:textId="77777777" w:rsidR="00232816" w:rsidRPr="004B4673" w:rsidRDefault="00232816" w:rsidP="0023281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51A51A15" w14:textId="77777777" w:rsidR="00232816" w:rsidRPr="004B4673" w:rsidRDefault="00232816" w:rsidP="0023281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45E679DC" w14:textId="77777777" w:rsidR="00232816" w:rsidRPr="004B4673" w:rsidRDefault="00232816" w:rsidP="00232816">
      <w:pPr>
        <w:tabs>
          <w:tab w:val="left" w:pos="720"/>
        </w:tabs>
        <w:jc w:val="right"/>
        <w:rPr>
          <w:rFonts w:asciiTheme="minorHAnsi" w:hAnsiTheme="minorHAnsi" w:cstheme="minorHAnsi"/>
        </w:rPr>
      </w:pPr>
    </w:p>
    <w:p w14:paraId="35DDCBC8" w14:textId="77777777" w:rsidR="00232816" w:rsidRPr="004B4673" w:rsidRDefault="00232816" w:rsidP="00232816">
      <w:pPr>
        <w:tabs>
          <w:tab w:val="left" w:pos="720"/>
        </w:tabs>
        <w:jc w:val="right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Name and Signature of </w:t>
      </w:r>
    </w:p>
    <w:p w14:paraId="18DF8FD9" w14:textId="77777777" w:rsidR="00232816" w:rsidRPr="004B4673" w:rsidRDefault="00232816" w:rsidP="00232816">
      <w:pPr>
        <w:tabs>
          <w:tab w:val="left" w:pos="720"/>
        </w:tabs>
        <w:jc w:val="right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Head of the Institute/Organization</w:t>
      </w:r>
    </w:p>
    <w:p w14:paraId="539E49A7" w14:textId="77777777" w:rsidR="00232816" w:rsidRPr="004B4673" w:rsidRDefault="00232816" w:rsidP="00232816">
      <w:pPr>
        <w:tabs>
          <w:tab w:val="left" w:pos="720"/>
        </w:tabs>
        <w:jc w:val="right"/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>SEAL</w:t>
      </w:r>
    </w:p>
    <w:p w14:paraId="7A7C72FE" w14:textId="77777777" w:rsidR="00232816" w:rsidRPr="004B4673" w:rsidRDefault="00232816" w:rsidP="00232816">
      <w:pPr>
        <w:tabs>
          <w:tab w:val="left" w:pos="720"/>
        </w:tabs>
        <w:rPr>
          <w:rFonts w:asciiTheme="minorHAnsi" w:hAnsiTheme="minorHAnsi" w:cstheme="minorHAnsi"/>
        </w:rPr>
      </w:pPr>
    </w:p>
    <w:p w14:paraId="1354669F" w14:textId="77777777" w:rsidR="00232816" w:rsidRPr="004B4673" w:rsidRDefault="00232816" w:rsidP="00232816">
      <w:pPr>
        <w:tabs>
          <w:tab w:val="left" w:pos="720"/>
        </w:tabs>
        <w:rPr>
          <w:rFonts w:asciiTheme="minorHAnsi" w:hAnsiTheme="minorHAnsi" w:cstheme="minorHAnsi"/>
        </w:rPr>
      </w:pPr>
      <w:r w:rsidRPr="004B4673">
        <w:rPr>
          <w:rFonts w:asciiTheme="minorHAnsi" w:hAnsiTheme="minorHAnsi" w:cstheme="minorHAnsi"/>
        </w:rPr>
        <w:t xml:space="preserve">         </w:t>
      </w:r>
    </w:p>
    <w:p w14:paraId="27F1AE6A" w14:textId="77777777" w:rsidR="00232816" w:rsidRPr="004B4673" w:rsidRDefault="00232816" w:rsidP="00232816">
      <w:pPr>
        <w:tabs>
          <w:tab w:val="left" w:pos="720"/>
        </w:tabs>
        <w:rPr>
          <w:rFonts w:asciiTheme="minorHAnsi" w:hAnsiTheme="minorHAnsi" w:cstheme="minorHAnsi"/>
          <w:i/>
        </w:rPr>
      </w:pPr>
    </w:p>
    <w:p w14:paraId="7DBCEB60" w14:textId="77777777" w:rsidR="00232816" w:rsidRPr="004B4673" w:rsidRDefault="00232816" w:rsidP="00232816">
      <w:pPr>
        <w:tabs>
          <w:tab w:val="left" w:pos="720"/>
        </w:tabs>
        <w:rPr>
          <w:rFonts w:asciiTheme="minorHAnsi" w:hAnsiTheme="minorHAnsi" w:cstheme="minorHAnsi"/>
          <w:i/>
        </w:rPr>
      </w:pPr>
    </w:p>
    <w:p w14:paraId="539EBE08" w14:textId="77777777" w:rsidR="00232816" w:rsidRPr="004B4673" w:rsidRDefault="00232816" w:rsidP="00232816">
      <w:pPr>
        <w:tabs>
          <w:tab w:val="left" w:pos="720"/>
        </w:tabs>
        <w:rPr>
          <w:rFonts w:asciiTheme="minorHAnsi" w:hAnsiTheme="minorHAnsi" w:cstheme="minorHAnsi"/>
          <w:i/>
        </w:rPr>
      </w:pPr>
    </w:p>
    <w:p w14:paraId="0BED1200" w14:textId="77777777" w:rsidR="00232816" w:rsidRPr="004B4673" w:rsidRDefault="00232816" w:rsidP="00232816">
      <w:pPr>
        <w:tabs>
          <w:tab w:val="left" w:pos="720"/>
        </w:tabs>
        <w:rPr>
          <w:rFonts w:asciiTheme="minorHAnsi" w:hAnsiTheme="minorHAnsi" w:cstheme="minorHAnsi"/>
          <w:i/>
        </w:rPr>
      </w:pPr>
    </w:p>
    <w:p w14:paraId="20D83C5B" w14:textId="77777777" w:rsidR="00232816" w:rsidRPr="004B4673" w:rsidRDefault="00232816" w:rsidP="00232816">
      <w:pPr>
        <w:tabs>
          <w:tab w:val="left" w:pos="720"/>
        </w:tabs>
        <w:rPr>
          <w:rFonts w:asciiTheme="minorHAnsi" w:hAnsiTheme="minorHAnsi" w:cstheme="minorHAnsi"/>
          <w:i/>
        </w:rPr>
      </w:pPr>
    </w:p>
    <w:p w14:paraId="45306941" w14:textId="08FB24F1" w:rsidR="00232816" w:rsidRPr="004B4673" w:rsidRDefault="00232816" w:rsidP="00772F0C">
      <w:pPr>
        <w:tabs>
          <w:tab w:val="left" w:pos="720"/>
        </w:tabs>
        <w:rPr>
          <w:rFonts w:asciiTheme="minorHAnsi" w:hAnsiTheme="minorHAnsi" w:cstheme="minorHAnsi"/>
        </w:rPr>
      </w:pPr>
    </w:p>
    <w:sectPr w:rsidR="00232816" w:rsidRPr="004B4673" w:rsidSect="00D04FE5">
      <w:pgSz w:w="11909" w:h="16834" w:code="9"/>
      <w:pgMar w:top="1134" w:right="994" w:bottom="900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F26"/>
    <w:multiLevelType w:val="hybridMultilevel"/>
    <w:tmpl w:val="3C447190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DF64B71"/>
    <w:multiLevelType w:val="hybridMultilevel"/>
    <w:tmpl w:val="1778D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A2BC4"/>
    <w:multiLevelType w:val="hybridMultilevel"/>
    <w:tmpl w:val="8E280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1D624E"/>
    <w:multiLevelType w:val="hybridMultilevel"/>
    <w:tmpl w:val="2DEC122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131704536">
    <w:abstractNumId w:val="2"/>
  </w:num>
  <w:num w:numId="2" w16cid:durableId="1653363030">
    <w:abstractNumId w:val="0"/>
  </w:num>
  <w:num w:numId="3" w16cid:durableId="250428309">
    <w:abstractNumId w:val="1"/>
  </w:num>
  <w:num w:numId="4" w16cid:durableId="1048920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3NjW0MDC1MLc0MDVS0lEKTi0uzszPAykwrgUAkfUz2iwAAAA="/>
  </w:docVars>
  <w:rsids>
    <w:rsidRoot w:val="00232816"/>
    <w:rsid w:val="00232816"/>
    <w:rsid w:val="004B4673"/>
    <w:rsid w:val="004B74AD"/>
    <w:rsid w:val="00747DD5"/>
    <w:rsid w:val="00772F0C"/>
    <w:rsid w:val="00CE226F"/>
    <w:rsid w:val="00E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27B4"/>
  <w15:chartTrackingRefBased/>
  <w15:docId w15:val="{8864EC85-2504-4659-9A5D-FBD5447F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816"/>
    <w:pPr>
      <w:spacing w:before="100" w:beforeAutospacing="1" w:after="100" w:afterAutospacing="1"/>
    </w:pPr>
    <w:rPr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</dc:creator>
  <cp:keywords/>
  <dc:description/>
  <cp:lastModifiedBy>YR</cp:lastModifiedBy>
  <cp:revision>4</cp:revision>
  <dcterms:created xsi:type="dcterms:W3CDTF">2023-03-08T08:04:00Z</dcterms:created>
  <dcterms:modified xsi:type="dcterms:W3CDTF">2023-03-08T08:14:00Z</dcterms:modified>
</cp:coreProperties>
</file>